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B1746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5A27D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17460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1B11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B17460">
        <w:rPr>
          <w:rFonts w:ascii="Times New Roman" w:eastAsia="Times New Roman" w:hAnsi="Times New Roman"/>
          <w:sz w:val="28"/>
          <w:szCs w:val="28"/>
          <w:lang w:eastAsia="ru-RU"/>
        </w:rPr>
        <w:t>052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5A27D3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B17460">
        <w:rPr>
          <w:rFonts w:ascii="Times New Roman" w:eastAsia="Times New Roman" w:hAnsi="Times New Roman"/>
          <w:sz w:val="28"/>
          <w:szCs w:val="28"/>
          <w:lang w:eastAsia="ru-RU"/>
        </w:rPr>
        <w:t>Ніжинська</w:t>
      </w:r>
      <w:r w:rsidR="005A27D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1746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E4769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B17460" w:rsidRPr="00B17460">
        <w:rPr>
          <w:rFonts w:ascii="Times New Roman" w:eastAsia="Times New Roman" w:hAnsi="Times New Roman"/>
          <w:sz w:val="28"/>
          <w:szCs w:val="28"/>
          <w:lang w:eastAsia="ru-RU"/>
        </w:rPr>
        <w:t>UA-2021-06-10-004640-c</w:t>
      </w:r>
      <w:r w:rsidR="00D57C57" w:rsidRPr="00D57C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B17460">
        <w:rPr>
          <w:rFonts w:ascii="Times New Roman" w:hAnsi="Times New Roman"/>
          <w:sz w:val="28"/>
          <w:szCs w:val="28"/>
        </w:rPr>
        <w:t>2</w:t>
      </w:r>
      <w:r w:rsidR="00E4769F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5A27D3">
        <w:rPr>
          <w:rFonts w:ascii="Times New Roman" w:hAnsi="Times New Roman"/>
          <w:sz w:val="28"/>
          <w:szCs w:val="28"/>
        </w:rPr>
        <w:t>4</w:t>
      </w:r>
      <w:r w:rsidR="00B17460">
        <w:rPr>
          <w:rFonts w:ascii="Times New Roman" w:hAnsi="Times New Roman"/>
          <w:sz w:val="28"/>
          <w:szCs w:val="28"/>
        </w:rPr>
        <w:t>23</w:t>
      </w:r>
      <w:r w:rsidR="001B115B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</w:t>
      </w:r>
      <w:r w:rsidR="00532636">
        <w:rPr>
          <w:rFonts w:ascii="Times New Roman" w:hAnsi="Times New Roman"/>
          <w:sz w:val="28"/>
          <w:szCs w:val="28"/>
        </w:rPr>
        <w:br/>
      </w:r>
      <w:r w:rsidR="008601F8" w:rsidRPr="008601F8">
        <w:rPr>
          <w:rFonts w:ascii="Times New Roman" w:hAnsi="Times New Roman"/>
          <w:sz w:val="28"/>
          <w:szCs w:val="28"/>
        </w:rPr>
        <w:t>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B17460">
        <w:rPr>
          <w:rFonts w:ascii="Times New Roman" w:eastAsia="Times New Roman" w:hAnsi="Times New Roman"/>
          <w:sz w:val="28"/>
          <w:szCs w:val="28"/>
          <w:lang w:eastAsia="ru-RU"/>
        </w:rPr>
        <w:t>164 883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7460">
        <w:rPr>
          <w:rFonts w:ascii="Times New Roman" w:eastAsia="Times New Roman" w:hAnsi="Times New Roman"/>
          <w:sz w:val="28"/>
          <w:szCs w:val="28"/>
          <w:lang w:eastAsia="ru-RU"/>
        </w:rPr>
        <w:t>164 883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B115B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32636"/>
    <w:rsid w:val="005412BE"/>
    <w:rsid w:val="005621FD"/>
    <w:rsid w:val="00575E3F"/>
    <w:rsid w:val="00595B53"/>
    <w:rsid w:val="005A27D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FA"/>
    <w:rsid w:val="007A1D9A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A09BD"/>
    <w:rsid w:val="009B34A2"/>
    <w:rsid w:val="009F2D9D"/>
    <w:rsid w:val="009F610E"/>
    <w:rsid w:val="00A200A7"/>
    <w:rsid w:val="00A614DA"/>
    <w:rsid w:val="00A772FD"/>
    <w:rsid w:val="00A80CC1"/>
    <w:rsid w:val="00A83726"/>
    <w:rsid w:val="00A8635E"/>
    <w:rsid w:val="00AC2949"/>
    <w:rsid w:val="00B12373"/>
    <w:rsid w:val="00B17460"/>
    <w:rsid w:val="00B33522"/>
    <w:rsid w:val="00B44B35"/>
    <w:rsid w:val="00B535BC"/>
    <w:rsid w:val="00B6060F"/>
    <w:rsid w:val="00BC0197"/>
    <w:rsid w:val="00BC6322"/>
    <w:rsid w:val="00BE089F"/>
    <w:rsid w:val="00C50EBF"/>
    <w:rsid w:val="00C819C9"/>
    <w:rsid w:val="00CB3434"/>
    <w:rsid w:val="00CF44EB"/>
    <w:rsid w:val="00D417A2"/>
    <w:rsid w:val="00D57C57"/>
    <w:rsid w:val="00D641D7"/>
    <w:rsid w:val="00DA30E1"/>
    <w:rsid w:val="00DD4E4A"/>
    <w:rsid w:val="00E13B23"/>
    <w:rsid w:val="00E15764"/>
    <w:rsid w:val="00E25D79"/>
    <w:rsid w:val="00E33508"/>
    <w:rsid w:val="00E33FD8"/>
    <w:rsid w:val="00E4769F"/>
    <w:rsid w:val="00E54D47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2731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1621</Words>
  <Characters>925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70</cp:revision>
  <cp:lastPrinted>2021-03-22T13:14:00Z</cp:lastPrinted>
  <dcterms:created xsi:type="dcterms:W3CDTF">2021-03-17T12:08:00Z</dcterms:created>
  <dcterms:modified xsi:type="dcterms:W3CDTF">2021-06-10T15:54:00Z</dcterms:modified>
</cp:coreProperties>
</file>